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9C" w:rsidRPr="00917531" w:rsidRDefault="0000409C" w:rsidP="0000409C">
      <w:pPr>
        <w:spacing w:after="0" w:line="240" w:lineRule="auto"/>
      </w:pPr>
      <w:r w:rsidRPr="00917531">
        <w:t>Datum en tijdstip:</w:t>
      </w:r>
    </w:p>
    <w:p w:rsidR="0000409C" w:rsidRPr="00917531" w:rsidRDefault="00024C8C" w:rsidP="0000409C">
      <w:pPr>
        <w:spacing w:after="0" w:line="240" w:lineRule="auto"/>
      </w:pPr>
      <w:r>
        <w:t xml:space="preserve">Donderdag </w:t>
      </w:r>
      <w:r w:rsidR="002E1304">
        <w:t>12</w:t>
      </w:r>
      <w:r w:rsidR="00080E43">
        <w:t xml:space="preserve"> oktober</w:t>
      </w:r>
      <w:r>
        <w:t xml:space="preserve"> </w:t>
      </w:r>
      <w:r w:rsidR="0000409C" w:rsidRPr="00917531">
        <w:t>201</w:t>
      </w:r>
      <w:r w:rsidR="00080E43">
        <w:t>8</w:t>
      </w:r>
    </w:p>
    <w:p w:rsidR="0000409C" w:rsidRPr="00917531" w:rsidRDefault="0000409C" w:rsidP="0000409C">
      <w:pPr>
        <w:spacing w:after="0" w:line="240" w:lineRule="auto"/>
      </w:pPr>
      <w:r w:rsidRPr="00917531">
        <w:t>13.30 - 18.00 uur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0409C" w:rsidP="0000409C">
      <w:pPr>
        <w:spacing w:after="0" w:line="240" w:lineRule="auto"/>
      </w:pPr>
      <w:r w:rsidRPr="00917531">
        <w:t>Locatie:</w:t>
      </w:r>
    </w:p>
    <w:p w:rsidR="0000409C" w:rsidRPr="00917531" w:rsidRDefault="0000409C" w:rsidP="0000409C">
      <w:pPr>
        <w:spacing w:after="0" w:line="240" w:lineRule="auto"/>
      </w:pPr>
      <w:r w:rsidRPr="00917531">
        <w:t>Hotel van der Valk Nijmegen – Lent</w:t>
      </w:r>
    </w:p>
    <w:p w:rsidR="0000409C" w:rsidRPr="00917531" w:rsidRDefault="0000409C" w:rsidP="0000409C">
      <w:pPr>
        <w:spacing w:after="0" w:line="240" w:lineRule="auto"/>
      </w:pPr>
      <w:r w:rsidRPr="00917531">
        <w:t xml:space="preserve">Hertog </w:t>
      </w:r>
      <w:proofErr w:type="spellStart"/>
      <w:r w:rsidRPr="00917531">
        <w:t>Eduardplein</w:t>
      </w:r>
      <w:proofErr w:type="spellEnd"/>
      <w:r w:rsidRPr="00917531">
        <w:t xml:space="preserve"> 4</w:t>
      </w:r>
    </w:p>
    <w:p w:rsidR="0000409C" w:rsidRPr="00917531" w:rsidRDefault="0000409C" w:rsidP="0000409C">
      <w:pPr>
        <w:spacing w:after="0" w:line="240" w:lineRule="auto"/>
      </w:pPr>
      <w:r w:rsidRPr="00917531">
        <w:t>6663 AN Nijmegen</w:t>
      </w:r>
    </w:p>
    <w:p w:rsidR="0000409C" w:rsidRPr="00917531" w:rsidRDefault="0000409C" w:rsidP="0000409C">
      <w:pPr>
        <w:rPr>
          <w:b/>
          <w:u w:val="single"/>
        </w:rPr>
      </w:pPr>
    </w:p>
    <w:p w:rsidR="0000409C" w:rsidRPr="0099790F" w:rsidRDefault="0000409C" w:rsidP="0000409C">
      <w:pPr>
        <w:jc w:val="center"/>
        <w:rPr>
          <w:b/>
          <w:sz w:val="32"/>
          <w:szCs w:val="32"/>
        </w:rPr>
      </w:pPr>
      <w:r w:rsidRPr="0099790F">
        <w:rPr>
          <w:b/>
          <w:sz w:val="32"/>
          <w:szCs w:val="32"/>
        </w:rPr>
        <w:t>Programma</w:t>
      </w:r>
    </w:p>
    <w:p w:rsidR="0000409C" w:rsidRPr="0099790F" w:rsidRDefault="008B20A1" w:rsidP="0025405D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Regionale Pulmonale Hypertens</w:t>
      </w:r>
      <w:r w:rsidR="00080E43">
        <w:rPr>
          <w:b/>
          <w:color w:val="548DD4" w:themeColor="text2" w:themeTint="99"/>
          <w:sz w:val="40"/>
          <w:szCs w:val="40"/>
        </w:rPr>
        <w:t>ie symposium Radboudumc</w:t>
      </w:r>
      <w:r w:rsidR="00062740">
        <w:rPr>
          <w:b/>
          <w:color w:val="548DD4" w:themeColor="text2" w:themeTint="99"/>
          <w:sz w:val="40"/>
          <w:szCs w:val="40"/>
        </w:rPr>
        <w:t xml:space="preserve"> </w:t>
      </w:r>
      <w:r w:rsidR="0025405D">
        <w:rPr>
          <w:b/>
          <w:color w:val="548DD4" w:themeColor="text2" w:themeTint="99"/>
          <w:sz w:val="40"/>
          <w:szCs w:val="40"/>
        </w:rPr>
        <w:t>Cardiologie – Longziekten -</w:t>
      </w:r>
      <w:r w:rsidR="00062740">
        <w:rPr>
          <w:b/>
          <w:color w:val="548DD4" w:themeColor="text2" w:themeTint="99"/>
          <w:sz w:val="40"/>
          <w:szCs w:val="40"/>
        </w:rPr>
        <w:t xml:space="preserve"> Reumatologie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0409C" w:rsidP="0000409C">
      <w:pPr>
        <w:spacing w:after="0" w:line="240" w:lineRule="auto"/>
      </w:pPr>
      <w:r w:rsidRPr="00917531">
        <w:t xml:space="preserve">13.30 – 14.00 uur </w:t>
      </w:r>
      <w:r w:rsidRPr="00917531">
        <w:tab/>
      </w:r>
      <w:r w:rsidRPr="00917531">
        <w:rPr>
          <w:b/>
        </w:rPr>
        <w:t>Ontvangst met</w:t>
      </w:r>
      <w:r>
        <w:rPr>
          <w:b/>
        </w:rPr>
        <w:t xml:space="preserve"> koffie/thee en lekkernij</w:t>
      </w:r>
    </w:p>
    <w:p w:rsidR="0000409C" w:rsidRPr="00917531" w:rsidRDefault="0000409C" w:rsidP="0000409C">
      <w:pPr>
        <w:spacing w:after="0" w:line="240" w:lineRule="auto"/>
      </w:pPr>
    </w:p>
    <w:p w:rsidR="0000409C" w:rsidRPr="00917531" w:rsidRDefault="00080E43" w:rsidP="0000409C">
      <w:pPr>
        <w:spacing w:after="0" w:line="240" w:lineRule="auto"/>
      </w:pPr>
      <w:r>
        <w:t>14.00 – 14.10</w:t>
      </w:r>
      <w:r w:rsidR="0000409C" w:rsidRPr="00917531">
        <w:t xml:space="preserve"> uur</w:t>
      </w:r>
      <w:r w:rsidR="0000409C" w:rsidRPr="00917531">
        <w:tab/>
      </w:r>
      <w:r w:rsidR="00B7777A" w:rsidRPr="005D459F">
        <w:rPr>
          <w:b/>
        </w:rPr>
        <w:t>I</w:t>
      </w:r>
      <w:r w:rsidR="0000409C" w:rsidRPr="005D459F">
        <w:rPr>
          <w:b/>
        </w:rPr>
        <w:t>nt</w:t>
      </w:r>
      <w:r w:rsidR="0000409C" w:rsidRPr="00917531">
        <w:rPr>
          <w:b/>
        </w:rPr>
        <w:t>roductie</w:t>
      </w:r>
      <w:r>
        <w:rPr>
          <w:b/>
        </w:rPr>
        <w:t>, uitleg programma, doelstelling bijeenkomst</w:t>
      </w:r>
      <w:r w:rsidR="0000409C" w:rsidRPr="00917531">
        <w:t xml:space="preserve"> </w:t>
      </w:r>
    </w:p>
    <w:p w:rsidR="0000409C" w:rsidRPr="00917531" w:rsidRDefault="005D459F" w:rsidP="0000409C">
      <w:pPr>
        <w:spacing w:after="0" w:line="240" w:lineRule="auto"/>
        <w:ind w:left="1416" w:firstLine="708"/>
      </w:pPr>
      <w:r>
        <w:t>Drs. T</w:t>
      </w:r>
      <w:r w:rsidR="00EB1CDD">
        <w:t>oon</w:t>
      </w:r>
      <w:r>
        <w:t xml:space="preserve"> Duijnhouwer, c</w:t>
      </w:r>
      <w:r w:rsidR="0000409C" w:rsidRPr="00917531">
        <w:t xml:space="preserve">ongenitaal </w:t>
      </w:r>
      <w:r>
        <w:t>c</w:t>
      </w:r>
      <w:r w:rsidR="0000409C" w:rsidRPr="00917531">
        <w:t>ardioloog</w:t>
      </w:r>
    </w:p>
    <w:p w:rsidR="0000409C" w:rsidRPr="00917531" w:rsidRDefault="0000409C" w:rsidP="0000409C">
      <w:pPr>
        <w:spacing w:after="0" w:line="240" w:lineRule="auto"/>
        <w:ind w:left="1416" w:firstLine="708"/>
      </w:pPr>
    </w:p>
    <w:p w:rsidR="00B75381" w:rsidRDefault="00080E43" w:rsidP="00D302B8">
      <w:pPr>
        <w:spacing w:after="0" w:line="240" w:lineRule="auto"/>
        <w:rPr>
          <w:b/>
        </w:rPr>
      </w:pPr>
      <w:r>
        <w:t>14.10 – 14.30</w:t>
      </w:r>
      <w:r w:rsidR="0000409C" w:rsidRPr="00B7777A">
        <w:t xml:space="preserve"> uur</w:t>
      </w:r>
      <w:r w:rsidR="0000409C" w:rsidRPr="00B7777A">
        <w:tab/>
      </w:r>
      <w:r w:rsidR="00923DBF">
        <w:t>V</w:t>
      </w:r>
      <w:r w:rsidR="00EB1CDD">
        <w:rPr>
          <w:b/>
        </w:rPr>
        <w:t>erwijzing logis</w:t>
      </w:r>
      <w:r w:rsidR="00923DBF">
        <w:rPr>
          <w:b/>
        </w:rPr>
        <w:t>tiek uitleg en lokale logistiek</w:t>
      </w:r>
    </w:p>
    <w:p w:rsidR="0000409C" w:rsidRDefault="00EB1CDD" w:rsidP="00B75381">
      <w:pPr>
        <w:spacing w:after="0" w:line="240" w:lineRule="auto"/>
        <w:ind w:left="1416" w:firstLine="708"/>
      </w:pPr>
      <w:r>
        <w:t xml:space="preserve">Mw. Nicole Coenen, </w:t>
      </w:r>
      <w:r w:rsidR="00D60455">
        <w:t>verpleegkundig consulent</w:t>
      </w:r>
      <w:r w:rsidR="00923DBF">
        <w:t xml:space="preserve"> Pulmonale Hypertensie</w:t>
      </w:r>
    </w:p>
    <w:p w:rsidR="00333A39" w:rsidRDefault="00333A39" w:rsidP="00B75381">
      <w:pPr>
        <w:spacing w:after="0" w:line="240" w:lineRule="auto"/>
        <w:ind w:left="1416" w:firstLine="708"/>
      </w:pPr>
    </w:p>
    <w:p w:rsidR="00333A39" w:rsidRDefault="00333A39" w:rsidP="00333A39">
      <w:pPr>
        <w:spacing w:after="0" w:line="240" w:lineRule="auto"/>
      </w:pPr>
      <w:r>
        <w:t>14.30 – 14.40 uur</w:t>
      </w:r>
      <w:r>
        <w:tab/>
      </w:r>
      <w:r w:rsidRPr="00333A39">
        <w:rPr>
          <w:b/>
        </w:rPr>
        <w:t>Vragen/discussie</w:t>
      </w:r>
    </w:p>
    <w:p w:rsidR="0000409C" w:rsidRPr="00917531" w:rsidRDefault="0000409C" w:rsidP="0000409C">
      <w:pPr>
        <w:spacing w:after="0" w:line="240" w:lineRule="auto"/>
        <w:ind w:left="2124" w:firstLine="30"/>
      </w:pPr>
    </w:p>
    <w:p w:rsidR="00EB1CDD" w:rsidRDefault="00EB1CDD" w:rsidP="0000409C">
      <w:pPr>
        <w:spacing w:after="0" w:line="240" w:lineRule="auto"/>
      </w:pPr>
      <w:r>
        <w:t>14.40 – 15.00 uur</w:t>
      </w:r>
      <w:r>
        <w:tab/>
      </w:r>
      <w:r w:rsidRPr="00333A39">
        <w:rPr>
          <w:b/>
        </w:rPr>
        <w:t>Casus pr</w:t>
      </w:r>
      <w:r w:rsidR="00333A39" w:rsidRPr="00333A39">
        <w:rPr>
          <w:b/>
        </w:rPr>
        <w:t xml:space="preserve">esentatie (de </w:t>
      </w:r>
      <w:proofErr w:type="spellStart"/>
      <w:r w:rsidR="00333A39" w:rsidRPr="00333A39">
        <w:rPr>
          <w:b/>
        </w:rPr>
        <w:t>Reumatologische</w:t>
      </w:r>
      <w:proofErr w:type="spellEnd"/>
      <w:r w:rsidR="00333A39" w:rsidRPr="00333A39">
        <w:rPr>
          <w:b/>
        </w:rPr>
        <w:t xml:space="preserve"> praktijk)</w:t>
      </w:r>
    </w:p>
    <w:p w:rsidR="00EB1CDD" w:rsidRDefault="00EB1CDD" w:rsidP="0000409C">
      <w:pPr>
        <w:spacing w:after="0" w:line="240" w:lineRule="auto"/>
      </w:pPr>
      <w:r>
        <w:tab/>
      </w:r>
      <w:r>
        <w:tab/>
      </w:r>
      <w:r>
        <w:tab/>
        <w:t>Dr. Madelon Vonk, reumatoloog</w:t>
      </w:r>
    </w:p>
    <w:p w:rsidR="00333A39" w:rsidRDefault="00333A39" w:rsidP="0000409C">
      <w:pPr>
        <w:spacing w:after="0" w:line="240" w:lineRule="auto"/>
      </w:pPr>
    </w:p>
    <w:p w:rsidR="00333A39" w:rsidRDefault="00333A39" w:rsidP="0000409C">
      <w:pPr>
        <w:spacing w:after="0" w:line="240" w:lineRule="auto"/>
      </w:pPr>
      <w:r>
        <w:t>15.00 – 15.10 uur</w:t>
      </w:r>
      <w:r>
        <w:tab/>
      </w:r>
      <w:r w:rsidRPr="00333A39">
        <w:rPr>
          <w:b/>
        </w:rPr>
        <w:t>Vragen/discussie</w:t>
      </w:r>
    </w:p>
    <w:p w:rsidR="00EB1CDD" w:rsidRDefault="00EB1CDD" w:rsidP="0000409C">
      <w:pPr>
        <w:spacing w:after="0" w:line="240" w:lineRule="auto"/>
      </w:pPr>
    </w:p>
    <w:p w:rsidR="0000409C" w:rsidRDefault="00333A39" w:rsidP="0000409C">
      <w:pPr>
        <w:spacing w:after="0" w:line="240" w:lineRule="auto"/>
      </w:pPr>
      <w:r>
        <w:t>15.10</w:t>
      </w:r>
      <w:r w:rsidR="0000409C" w:rsidRPr="00917531">
        <w:t xml:space="preserve"> – 15.</w:t>
      </w:r>
      <w:r>
        <w:t>30</w:t>
      </w:r>
      <w:r w:rsidR="0000409C" w:rsidRPr="00917531">
        <w:t xml:space="preserve"> uur</w:t>
      </w:r>
      <w:r w:rsidR="0000409C" w:rsidRPr="00917531">
        <w:tab/>
      </w:r>
      <w:r w:rsidR="0000409C" w:rsidRPr="000C6701">
        <w:rPr>
          <w:b/>
        </w:rPr>
        <w:t>Pauze</w:t>
      </w:r>
    </w:p>
    <w:p w:rsidR="0000409C" w:rsidRPr="00917531" w:rsidRDefault="0000409C" w:rsidP="0000409C">
      <w:pPr>
        <w:spacing w:after="0" w:line="240" w:lineRule="auto"/>
      </w:pPr>
    </w:p>
    <w:p w:rsidR="00B7777A" w:rsidRDefault="00333A39" w:rsidP="00D302B8">
      <w:pPr>
        <w:spacing w:after="0" w:line="240" w:lineRule="auto"/>
        <w:rPr>
          <w:b/>
        </w:rPr>
      </w:pPr>
      <w:r>
        <w:t>15.30</w:t>
      </w:r>
      <w:r w:rsidR="00B7777A">
        <w:t xml:space="preserve"> – 15.</w:t>
      </w:r>
      <w:r>
        <w:t>5</w:t>
      </w:r>
      <w:r w:rsidR="00B7777A">
        <w:t>0</w:t>
      </w:r>
      <w:r w:rsidR="0000409C" w:rsidRPr="00917531">
        <w:t xml:space="preserve"> uur</w:t>
      </w:r>
      <w:r w:rsidR="0000409C" w:rsidRPr="00917531">
        <w:tab/>
      </w:r>
      <w:r>
        <w:rPr>
          <w:b/>
        </w:rPr>
        <w:t xml:space="preserve">Casus </w:t>
      </w:r>
      <w:proofErr w:type="spellStart"/>
      <w:r>
        <w:rPr>
          <w:b/>
        </w:rPr>
        <w:t>presentatatie</w:t>
      </w:r>
      <w:proofErr w:type="spellEnd"/>
      <w:r>
        <w:rPr>
          <w:b/>
        </w:rPr>
        <w:t xml:space="preserve"> (de </w:t>
      </w:r>
      <w:proofErr w:type="spellStart"/>
      <w:r>
        <w:rPr>
          <w:b/>
        </w:rPr>
        <w:t>Pulmonologische</w:t>
      </w:r>
      <w:proofErr w:type="spellEnd"/>
      <w:r>
        <w:rPr>
          <w:b/>
        </w:rPr>
        <w:t xml:space="preserve"> praktijk)</w:t>
      </w:r>
    </w:p>
    <w:p w:rsidR="00B75381" w:rsidRDefault="00B75381" w:rsidP="00D302B8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3A39">
        <w:t xml:space="preserve">Drs. Jolanda van </w:t>
      </w:r>
      <w:proofErr w:type="spellStart"/>
      <w:r w:rsidR="00333A39">
        <w:t>Haren-Willems</w:t>
      </w:r>
      <w:proofErr w:type="spellEnd"/>
      <w:r w:rsidR="009D6350">
        <w:t>, longarts</w:t>
      </w:r>
    </w:p>
    <w:p w:rsidR="00333A39" w:rsidRDefault="00333A39" w:rsidP="00D302B8">
      <w:pPr>
        <w:spacing w:after="0" w:line="240" w:lineRule="auto"/>
      </w:pPr>
    </w:p>
    <w:p w:rsidR="00333A39" w:rsidRDefault="00333A39" w:rsidP="00D302B8">
      <w:pPr>
        <w:spacing w:after="0" w:line="240" w:lineRule="auto"/>
      </w:pPr>
      <w:r>
        <w:t>15.50 – 16.00 uur</w:t>
      </w:r>
      <w:r>
        <w:tab/>
      </w:r>
      <w:r w:rsidRPr="00333A39">
        <w:rPr>
          <w:b/>
        </w:rPr>
        <w:t>Vragen/discussie</w:t>
      </w:r>
    </w:p>
    <w:p w:rsidR="00333A39" w:rsidRDefault="00333A39" w:rsidP="00D302B8">
      <w:pPr>
        <w:spacing w:after="0" w:line="240" w:lineRule="auto"/>
      </w:pPr>
    </w:p>
    <w:p w:rsidR="00B7777A" w:rsidRDefault="00333A39" w:rsidP="00D302B8">
      <w:pPr>
        <w:spacing w:after="0" w:line="240" w:lineRule="auto"/>
      </w:pPr>
      <w:r>
        <w:t>16.00</w:t>
      </w:r>
      <w:r w:rsidR="00B7777A">
        <w:t xml:space="preserve"> – 16.</w:t>
      </w:r>
      <w:r>
        <w:t>2</w:t>
      </w:r>
      <w:r w:rsidR="00B7777A">
        <w:t>0 uur</w:t>
      </w:r>
      <w:r w:rsidR="00B7777A">
        <w:tab/>
      </w:r>
      <w:r w:rsidRPr="00333A39">
        <w:rPr>
          <w:b/>
        </w:rPr>
        <w:t>Casus presentatie (de Cardiologische praktijk)</w:t>
      </w:r>
    </w:p>
    <w:p w:rsidR="00B75381" w:rsidRDefault="00333A39" w:rsidP="00D302B8">
      <w:pPr>
        <w:spacing w:after="0" w:line="240" w:lineRule="auto"/>
      </w:pPr>
      <w:r>
        <w:tab/>
      </w:r>
      <w:r>
        <w:tab/>
      </w:r>
      <w:r>
        <w:tab/>
        <w:t>Dr. Arie van Dijk</w:t>
      </w:r>
      <w:r w:rsidR="008B20A1">
        <w:t>, congenitaal cardioloog</w:t>
      </w:r>
    </w:p>
    <w:p w:rsidR="00333A39" w:rsidRDefault="00333A39" w:rsidP="00D302B8">
      <w:pPr>
        <w:spacing w:after="0" w:line="240" w:lineRule="auto"/>
      </w:pPr>
    </w:p>
    <w:p w:rsidR="00333A39" w:rsidRDefault="00333A39" w:rsidP="00D302B8">
      <w:pPr>
        <w:spacing w:after="0" w:line="240" w:lineRule="auto"/>
      </w:pPr>
      <w:r>
        <w:t>16.20 – 16.30 uur</w:t>
      </w:r>
      <w:r>
        <w:tab/>
      </w:r>
      <w:r w:rsidRPr="00333A39">
        <w:rPr>
          <w:b/>
        </w:rPr>
        <w:t>Vragen/discussie</w:t>
      </w:r>
    </w:p>
    <w:p w:rsidR="00B7777A" w:rsidRDefault="00B7777A" w:rsidP="0000409C">
      <w:pPr>
        <w:spacing w:after="0" w:line="240" w:lineRule="auto"/>
      </w:pPr>
    </w:p>
    <w:p w:rsidR="00333A39" w:rsidRDefault="00333A39" w:rsidP="0000409C">
      <w:pPr>
        <w:spacing w:after="0" w:line="240" w:lineRule="auto"/>
      </w:pPr>
      <w:r>
        <w:t>16.3</w:t>
      </w:r>
      <w:r w:rsidR="00B7777A">
        <w:t>0 – 16.</w:t>
      </w:r>
      <w:r>
        <w:t>50</w:t>
      </w:r>
      <w:r w:rsidR="0000409C" w:rsidRPr="00917531">
        <w:t xml:space="preserve"> uur</w:t>
      </w:r>
      <w:r w:rsidR="0000409C" w:rsidRPr="00917531">
        <w:tab/>
      </w:r>
      <w:r w:rsidRPr="00333A39">
        <w:rPr>
          <w:b/>
        </w:rPr>
        <w:t xml:space="preserve">Casus presentatie (rol van de </w:t>
      </w:r>
      <w:r w:rsidR="008B20A1">
        <w:rPr>
          <w:b/>
        </w:rPr>
        <w:t>gespecialiseerd verpleegkundige</w:t>
      </w:r>
      <w:r w:rsidRPr="00333A39">
        <w:rPr>
          <w:b/>
        </w:rPr>
        <w:t>)</w:t>
      </w:r>
    </w:p>
    <w:p w:rsidR="00333A39" w:rsidRDefault="008B20A1" w:rsidP="00333A39">
      <w:pPr>
        <w:spacing w:after="0" w:line="240" w:lineRule="auto"/>
        <w:ind w:left="1416" w:firstLine="708"/>
      </w:pPr>
      <w:r>
        <w:t xml:space="preserve">Mw. Nicole Coenen, </w:t>
      </w:r>
      <w:r w:rsidR="00D60455">
        <w:t>verpleegkundig consulent</w:t>
      </w:r>
      <w:r>
        <w:t xml:space="preserve"> Pulmonale Hypertensie</w:t>
      </w:r>
    </w:p>
    <w:p w:rsidR="0000409C" w:rsidRPr="00917531" w:rsidRDefault="0000409C" w:rsidP="00333A39">
      <w:pPr>
        <w:spacing w:after="0" w:line="240" w:lineRule="auto"/>
      </w:pPr>
    </w:p>
    <w:p w:rsidR="00B7777A" w:rsidRDefault="00B7777A" w:rsidP="0000409C">
      <w:pPr>
        <w:spacing w:after="0" w:line="240" w:lineRule="auto"/>
      </w:pPr>
    </w:p>
    <w:p w:rsidR="00B7777A" w:rsidRDefault="00333A39" w:rsidP="00333A39">
      <w:pPr>
        <w:spacing w:after="0" w:line="240" w:lineRule="auto"/>
        <w:ind w:left="1416" w:hanging="1416"/>
      </w:pPr>
      <w:r>
        <w:t>16.50</w:t>
      </w:r>
      <w:r w:rsidR="00B7777A">
        <w:t xml:space="preserve"> – 17.</w:t>
      </w:r>
      <w:r>
        <w:t>0</w:t>
      </w:r>
      <w:r w:rsidR="00B7777A">
        <w:t>0 uur</w:t>
      </w:r>
      <w:r w:rsidR="00B7777A">
        <w:tab/>
      </w:r>
      <w:r w:rsidRPr="00333A39">
        <w:rPr>
          <w:b/>
        </w:rPr>
        <w:t>Vragen/discussie</w:t>
      </w:r>
      <w:r>
        <w:t xml:space="preserve"> </w:t>
      </w:r>
    </w:p>
    <w:p w:rsidR="0000409C" w:rsidRPr="00917531" w:rsidRDefault="0000409C" w:rsidP="00B7777A">
      <w:pPr>
        <w:spacing w:after="0" w:line="240" w:lineRule="auto"/>
      </w:pPr>
    </w:p>
    <w:p w:rsidR="0000409C" w:rsidRDefault="00333A39" w:rsidP="0000409C">
      <w:pPr>
        <w:spacing w:after="0" w:line="240" w:lineRule="auto"/>
        <w:ind w:left="2124" w:hanging="2124"/>
      </w:pPr>
      <w:r>
        <w:t xml:space="preserve">17.00 – 17.10 </w:t>
      </w:r>
      <w:r w:rsidR="0000409C" w:rsidRPr="00917531">
        <w:t>uur</w:t>
      </w:r>
      <w:r w:rsidR="0000409C" w:rsidRPr="00917531">
        <w:tab/>
      </w:r>
      <w:r w:rsidR="0000409C" w:rsidRPr="00B7777A">
        <w:rPr>
          <w:b/>
        </w:rPr>
        <w:t xml:space="preserve">Afsluiting </w:t>
      </w:r>
      <w:r w:rsidR="00B7777A" w:rsidRPr="00B7777A">
        <w:rPr>
          <w:b/>
        </w:rPr>
        <w:t xml:space="preserve"> + </w:t>
      </w:r>
      <w:r w:rsidR="00B7777A">
        <w:rPr>
          <w:b/>
        </w:rPr>
        <w:t>vaststellen datum vervolg bijeenkomst</w:t>
      </w:r>
    </w:p>
    <w:p w:rsidR="0000409C" w:rsidRPr="00917531" w:rsidRDefault="005D459F" w:rsidP="0000409C">
      <w:pPr>
        <w:spacing w:after="0" w:line="240" w:lineRule="auto"/>
        <w:ind w:left="2124" w:hanging="2124"/>
      </w:pPr>
      <w:r>
        <w:tab/>
        <w:t>Drs. T. Duijnhouwer, c</w:t>
      </w:r>
      <w:r w:rsidR="0000409C">
        <w:t xml:space="preserve">ongenitaal </w:t>
      </w:r>
      <w:r>
        <w:t>c</w:t>
      </w:r>
      <w:r w:rsidR="0000409C">
        <w:t>ardioloog</w:t>
      </w:r>
    </w:p>
    <w:p w:rsidR="0000409C" w:rsidRPr="00917531" w:rsidRDefault="0000409C" w:rsidP="0000409C">
      <w:pPr>
        <w:spacing w:after="0" w:line="240" w:lineRule="auto"/>
        <w:ind w:left="2124" w:hanging="2124"/>
      </w:pPr>
    </w:p>
    <w:p w:rsidR="0000409C" w:rsidRPr="00917531" w:rsidRDefault="00333A39" w:rsidP="0000409C">
      <w:pPr>
        <w:spacing w:after="0" w:line="240" w:lineRule="auto"/>
      </w:pPr>
      <w:r>
        <w:t>17. 10</w:t>
      </w:r>
      <w:r w:rsidR="0000409C" w:rsidRPr="00917531">
        <w:t xml:space="preserve"> – 18.00 uur</w:t>
      </w:r>
      <w:r w:rsidR="0000409C" w:rsidRPr="00917531">
        <w:tab/>
      </w:r>
      <w:r w:rsidR="0000409C" w:rsidRPr="00917531">
        <w:rPr>
          <w:b/>
        </w:rPr>
        <w:t xml:space="preserve"> Borrel</w:t>
      </w:r>
    </w:p>
    <w:p w:rsidR="00077BFB" w:rsidRPr="00077BFB" w:rsidRDefault="00077BFB" w:rsidP="00056B64">
      <w:pPr>
        <w:spacing w:after="0"/>
        <w:rPr>
          <w:rFonts w:ascii="Arial" w:hAnsi="Arial" w:cs="Arial"/>
          <w:b/>
          <w:sz w:val="20"/>
          <w:szCs w:val="20"/>
        </w:rPr>
      </w:pPr>
    </w:p>
    <w:sectPr w:rsidR="00077BFB" w:rsidRPr="00077BFB" w:rsidSect="00121C7D">
      <w:headerReference w:type="default" r:id="rId7"/>
      <w:headerReference w:type="first" r:id="rId8"/>
      <w:footerReference w:type="first" r:id="rId9"/>
      <w:pgSz w:w="11906" w:h="16838" w:code="9"/>
      <w:pgMar w:top="2552" w:right="107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04" w:rsidRDefault="002E1304" w:rsidP="00AD2D54">
      <w:pPr>
        <w:spacing w:line="240" w:lineRule="auto"/>
      </w:pPr>
      <w:r>
        <w:separator/>
      </w:r>
    </w:p>
  </w:endnote>
  <w:endnote w:type="continuationSeparator" w:id="0">
    <w:p w:rsidR="002E1304" w:rsidRDefault="002E1304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04" w:rsidRDefault="002E1304">
    <w:pPr>
      <w:pStyle w:val="Voettekst"/>
    </w:pPr>
    <w:bookmarkStart w:id="0" w:name="_GoBack"/>
    <w:r>
      <w:rPr>
        <w:noProof/>
        <w:lang w:eastAsia="nl-NL"/>
      </w:rPr>
      <w:drawing>
        <wp:anchor distT="0" distB="0" distL="114300" distR="114300" simplePos="0" relativeHeight="251664384" behindDoc="1" locked="1" layoutInCell="0" allowOverlap="1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19050" t="0" r="0" b="0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04" w:rsidRDefault="002E1304" w:rsidP="00AD2D54">
      <w:pPr>
        <w:spacing w:line="240" w:lineRule="auto"/>
      </w:pPr>
      <w:r>
        <w:separator/>
      </w:r>
    </w:p>
  </w:footnote>
  <w:footnote w:type="continuationSeparator" w:id="0">
    <w:p w:rsidR="002E1304" w:rsidRDefault="002E1304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2E1304" w:rsidRPr="00AD2D54" w:rsidTr="002C6F1C">
      <w:trPr>
        <w:trHeight w:hRule="exact" w:val="267"/>
      </w:trPr>
      <w:tc>
        <w:tcPr>
          <w:tcW w:w="1917" w:type="dxa"/>
        </w:tcPr>
        <w:p w:rsidR="002E1304" w:rsidRPr="004E3DFE" w:rsidRDefault="002E1304" w:rsidP="00497046">
          <w:pPr>
            <w:rPr>
              <w:rStyle w:val="stlDatum"/>
            </w:rPr>
          </w:pPr>
        </w:p>
      </w:tc>
      <w:tc>
        <w:tcPr>
          <w:tcW w:w="250" w:type="dxa"/>
        </w:tcPr>
        <w:p w:rsidR="002E1304" w:rsidRPr="00AD2D54" w:rsidRDefault="002E1304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2E1304" w:rsidRPr="004E3DFE" w:rsidRDefault="002E1304" w:rsidP="00497046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2E1304" w:rsidRPr="00AD2D54" w:rsidRDefault="002E1304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:rsidR="002E1304" w:rsidRDefault="002E1304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:rsidR="002E1304" w:rsidRPr="00AD2D54" w:rsidRDefault="002E1304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:rsidR="002E1304" w:rsidRPr="00AD2D54" w:rsidRDefault="002E1304" w:rsidP="002D5052">
          <w:pPr>
            <w:rPr>
              <w:rStyle w:val="stlContactGegevensKop"/>
              <w:b w:val="0"/>
            </w:rPr>
          </w:pPr>
        </w:p>
      </w:tc>
    </w:tr>
  </w:tbl>
  <w:p w:rsidR="002E1304" w:rsidRDefault="002E130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04" w:rsidRDefault="00DE660A" w:rsidP="00953780">
    <w:pPr>
      <w:pStyle w:val="Koptekst"/>
      <w:ind w:left="-1985"/>
    </w:pPr>
    <w:r>
      <w:rPr>
        <w:rStyle w:val="stlContactGegevensKop"/>
        <w:b w:val="0"/>
      </w:rPr>
      <w:fldChar w:fldCharType="begin"/>
    </w:r>
    <w:r w:rsidR="002E1304">
      <w:rPr>
        <w:rStyle w:val="stlContactGegevensKop"/>
        <w:b w:val="0"/>
      </w:rPr>
      <w:instrText xml:space="preserve"> PAGE   \* MERGEFORMAT </w:instrText>
    </w:r>
    <w:r>
      <w:rPr>
        <w:rStyle w:val="stlContactGegevensKop"/>
        <w:b w:val="0"/>
      </w:rPr>
      <w:fldChar w:fldCharType="separate"/>
    </w:r>
    <w:r w:rsidR="00B22D01">
      <w:rPr>
        <w:rStyle w:val="stlContactGegevensKop"/>
        <w:b w:val="0"/>
        <w:noProof/>
      </w:rPr>
      <w:t>1</w:t>
    </w:r>
    <w:r>
      <w:rPr>
        <w:rStyle w:val="stlContactGegevensKop"/>
        <w:b w:val="0"/>
      </w:rPr>
      <w:fldChar w:fldCharType="end"/>
    </w:r>
    <w:r w:rsidR="002E1304">
      <w:rPr>
        <w:rStyle w:val="stlContactGegevensKop"/>
        <w:b w:val="0"/>
      </w:rPr>
      <w:t>/</w:t>
    </w:r>
    <w:fldSimple w:instr=" NUMPAGES   \* MERGEFORMAT ">
      <w:r w:rsidR="00B22D01" w:rsidRPr="00B22D01">
        <w:rPr>
          <w:rStyle w:val="stlContactGegevensKop"/>
          <w:b w:val="0"/>
          <w:noProof/>
        </w:rPr>
        <w:t>2</w:t>
      </w:r>
    </w:fldSimple>
    <w:r w:rsidR="002E1304">
      <w:rPr>
        <w:noProof/>
        <w:lang w:eastAsia="nl-NL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19050" t="0" r="8760" b="0"/>
          <wp:wrapNone/>
          <wp:docPr id="1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50AD"/>
    <w:multiLevelType w:val="multilevel"/>
    <w:tmpl w:val="AC6635E4"/>
    <w:styleLink w:val="Radboudumcagenda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664B12"/>
    <w:rsid w:val="0000409C"/>
    <w:rsid w:val="000110D4"/>
    <w:rsid w:val="00012C53"/>
    <w:rsid w:val="000134E6"/>
    <w:rsid w:val="00017C94"/>
    <w:rsid w:val="00024C8C"/>
    <w:rsid w:val="00036787"/>
    <w:rsid w:val="00053F4F"/>
    <w:rsid w:val="00056B64"/>
    <w:rsid w:val="000605D6"/>
    <w:rsid w:val="00062740"/>
    <w:rsid w:val="000773B8"/>
    <w:rsid w:val="00077BFB"/>
    <w:rsid w:val="00080E43"/>
    <w:rsid w:val="000A5A9B"/>
    <w:rsid w:val="000B255A"/>
    <w:rsid w:val="000B4F53"/>
    <w:rsid w:val="000E69F1"/>
    <w:rsid w:val="000E74C5"/>
    <w:rsid w:val="00104E02"/>
    <w:rsid w:val="00111C4D"/>
    <w:rsid w:val="00121C7D"/>
    <w:rsid w:val="001401FE"/>
    <w:rsid w:val="00144715"/>
    <w:rsid w:val="00155ABE"/>
    <w:rsid w:val="0016028D"/>
    <w:rsid w:val="00164824"/>
    <w:rsid w:val="00186FFB"/>
    <w:rsid w:val="00193C84"/>
    <w:rsid w:val="001B7C3F"/>
    <w:rsid w:val="001C23BD"/>
    <w:rsid w:val="001E56F8"/>
    <w:rsid w:val="001F3B1B"/>
    <w:rsid w:val="001F3DE7"/>
    <w:rsid w:val="001F4207"/>
    <w:rsid w:val="001F7E4B"/>
    <w:rsid w:val="00200C43"/>
    <w:rsid w:val="00205DED"/>
    <w:rsid w:val="00210100"/>
    <w:rsid w:val="002205D8"/>
    <w:rsid w:val="00232A97"/>
    <w:rsid w:val="00235870"/>
    <w:rsid w:val="0025405D"/>
    <w:rsid w:val="0025799E"/>
    <w:rsid w:val="00265E9D"/>
    <w:rsid w:val="0026674A"/>
    <w:rsid w:val="002700C6"/>
    <w:rsid w:val="002774DF"/>
    <w:rsid w:val="00281647"/>
    <w:rsid w:val="00295380"/>
    <w:rsid w:val="002B69DA"/>
    <w:rsid w:val="002C2268"/>
    <w:rsid w:val="002C6F1C"/>
    <w:rsid w:val="002D394B"/>
    <w:rsid w:val="002D5052"/>
    <w:rsid w:val="002E1304"/>
    <w:rsid w:val="002E1695"/>
    <w:rsid w:val="002F5FA7"/>
    <w:rsid w:val="0030424F"/>
    <w:rsid w:val="003201F9"/>
    <w:rsid w:val="00320C6E"/>
    <w:rsid w:val="0032174A"/>
    <w:rsid w:val="00324BF9"/>
    <w:rsid w:val="00331906"/>
    <w:rsid w:val="003320F1"/>
    <w:rsid w:val="00333A39"/>
    <w:rsid w:val="003561EA"/>
    <w:rsid w:val="0036678E"/>
    <w:rsid w:val="00374766"/>
    <w:rsid w:val="00376883"/>
    <w:rsid w:val="00380AE6"/>
    <w:rsid w:val="00394233"/>
    <w:rsid w:val="00394615"/>
    <w:rsid w:val="00396165"/>
    <w:rsid w:val="00396DFB"/>
    <w:rsid w:val="003E5985"/>
    <w:rsid w:val="00413713"/>
    <w:rsid w:val="00425FAE"/>
    <w:rsid w:val="0044068A"/>
    <w:rsid w:val="00443AC2"/>
    <w:rsid w:val="004476BE"/>
    <w:rsid w:val="0046137E"/>
    <w:rsid w:val="00461DD9"/>
    <w:rsid w:val="00484765"/>
    <w:rsid w:val="00495CB7"/>
    <w:rsid w:val="00497046"/>
    <w:rsid w:val="004A4399"/>
    <w:rsid w:val="004A6533"/>
    <w:rsid w:val="004B302D"/>
    <w:rsid w:val="004B55EA"/>
    <w:rsid w:val="004B729E"/>
    <w:rsid w:val="004D2775"/>
    <w:rsid w:val="004D50F1"/>
    <w:rsid w:val="004E3DFE"/>
    <w:rsid w:val="004F49DC"/>
    <w:rsid w:val="00503127"/>
    <w:rsid w:val="0051052E"/>
    <w:rsid w:val="00526854"/>
    <w:rsid w:val="005268FC"/>
    <w:rsid w:val="005316C6"/>
    <w:rsid w:val="005554A6"/>
    <w:rsid w:val="005611B3"/>
    <w:rsid w:val="00563FE1"/>
    <w:rsid w:val="00596106"/>
    <w:rsid w:val="005B3B57"/>
    <w:rsid w:val="005B73C4"/>
    <w:rsid w:val="005D0639"/>
    <w:rsid w:val="005D459F"/>
    <w:rsid w:val="005D78C4"/>
    <w:rsid w:val="005D7984"/>
    <w:rsid w:val="005F1434"/>
    <w:rsid w:val="005F1541"/>
    <w:rsid w:val="005F18D9"/>
    <w:rsid w:val="005F5AD3"/>
    <w:rsid w:val="00606496"/>
    <w:rsid w:val="006107B9"/>
    <w:rsid w:val="00621375"/>
    <w:rsid w:val="00621FF4"/>
    <w:rsid w:val="0064695C"/>
    <w:rsid w:val="00657FB5"/>
    <w:rsid w:val="006607EF"/>
    <w:rsid w:val="00664B12"/>
    <w:rsid w:val="00666CD0"/>
    <w:rsid w:val="00687681"/>
    <w:rsid w:val="006B4F19"/>
    <w:rsid w:val="006C3E32"/>
    <w:rsid w:val="006C5C5A"/>
    <w:rsid w:val="006F7396"/>
    <w:rsid w:val="00710AC7"/>
    <w:rsid w:val="00716894"/>
    <w:rsid w:val="00720545"/>
    <w:rsid w:val="00747B16"/>
    <w:rsid w:val="007617AE"/>
    <w:rsid w:val="007672DA"/>
    <w:rsid w:val="0077056D"/>
    <w:rsid w:val="00774B89"/>
    <w:rsid w:val="00776AFF"/>
    <w:rsid w:val="00780BA6"/>
    <w:rsid w:val="007863D3"/>
    <w:rsid w:val="00792093"/>
    <w:rsid w:val="00797D6B"/>
    <w:rsid w:val="007A0A94"/>
    <w:rsid w:val="007B5DC6"/>
    <w:rsid w:val="007D44CC"/>
    <w:rsid w:val="007E31F7"/>
    <w:rsid w:val="007E7D37"/>
    <w:rsid w:val="0080191B"/>
    <w:rsid w:val="00807213"/>
    <w:rsid w:val="00811926"/>
    <w:rsid w:val="00812319"/>
    <w:rsid w:val="008465CF"/>
    <w:rsid w:val="00847B01"/>
    <w:rsid w:val="00851F9E"/>
    <w:rsid w:val="00853CB7"/>
    <w:rsid w:val="00854C21"/>
    <w:rsid w:val="00872D15"/>
    <w:rsid w:val="00877FD6"/>
    <w:rsid w:val="00881C30"/>
    <w:rsid w:val="00881C6D"/>
    <w:rsid w:val="008866F1"/>
    <w:rsid w:val="008B0BB6"/>
    <w:rsid w:val="008B20A1"/>
    <w:rsid w:val="008C53D0"/>
    <w:rsid w:val="008C7EE9"/>
    <w:rsid w:val="008D1DB8"/>
    <w:rsid w:val="008D345D"/>
    <w:rsid w:val="008D3E71"/>
    <w:rsid w:val="008F7B72"/>
    <w:rsid w:val="0090479A"/>
    <w:rsid w:val="00923DBF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5C47"/>
    <w:rsid w:val="00975D7D"/>
    <w:rsid w:val="0098798E"/>
    <w:rsid w:val="009A2CB0"/>
    <w:rsid w:val="009A5148"/>
    <w:rsid w:val="009C7F00"/>
    <w:rsid w:val="009D6350"/>
    <w:rsid w:val="009E0091"/>
    <w:rsid w:val="009E5F97"/>
    <w:rsid w:val="009F6734"/>
    <w:rsid w:val="009F6E21"/>
    <w:rsid w:val="00A01255"/>
    <w:rsid w:val="00A06F2D"/>
    <w:rsid w:val="00A24300"/>
    <w:rsid w:val="00A3670B"/>
    <w:rsid w:val="00A37CF0"/>
    <w:rsid w:val="00A45140"/>
    <w:rsid w:val="00A639CE"/>
    <w:rsid w:val="00A659E2"/>
    <w:rsid w:val="00A7032F"/>
    <w:rsid w:val="00A70ACF"/>
    <w:rsid w:val="00A80FD3"/>
    <w:rsid w:val="00AA1B6D"/>
    <w:rsid w:val="00AA6BA0"/>
    <w:rsid w:val="00AB02AC"/>
    <w:rsid w:val="00AB72A5"/>
    <w:rsid w:val="00AC459A"/>
    <w:rsid w:val="00AD2D54"/>
    <w:rsid w:val="00AD5AC6"/>
    <w:rsid w:val="00AE23F3"/>
    <w:rsid w:val="00AF2696"/>
    <w:rsid w:val="00AF3C22"/>
    <w:rsid w:val="00B06DC1"/>
    <w:rsid w:val="00B22D01"/>
    <w:rsid w:val="00B259F5"/>
    <w:rsid w:val="00B27BB8"/>
    <w:rsid w:val="00B4113B"/>
    <w:rsid w:val="00B42916"/>
    <w:rsid w:val="00B71946"/>
    <w:rsid w:val="00B75381"/>
    <w:rsid w:val="00B7744B"/>
    <w:rsid w:val="00B7777A"/>
    <w:rsid w:val="00BA2E2C"/>
    <w:rsid w:val="00BB1A65"/>
    <w:rsid w:val="00BB370B"/>
    <w:rsid w:val="00BD109D"/>
    <w:rsid w:val="00BD5EB3"/>
    <w:rsid w:val="00BE1BC0"/>
    <w:rsid w:val="00C046E5"/>
    <w:rsid w:val="00C11CA3"/>
    <w:rsid w:val="00C14048"/>
    <w:rsid w:val="00C41CA4"/>
    <w:rsid w:val="00C764E3"/>
    <w:rsid w:val="00C8307E"/>
    <w:rsid w:val="00C8313B"/>
    <w:rsid w:val="00C8332B"/>
    <w:rsid w:val="00C937EB"/>
    <w:rsid w:val="00CA20E2"/>
    <w:rsid w:val="00CA2671"/>
    <w:rsid w:val="00D201FB"/>
    <w:rsid w:val="00D25707"/>
    <w:rsid w:val="00D302B8"/>
    <w:rsid w:val="00D313D2"/>
    <w:rsid w:val="00D46F4C"/>
    <w:rsid w:val="00D5091C"/>
    <w:rsid w:val="00D51D7D"/>
    <w:rsid w:val="00D52A06"/>
    <w:rsid w:val="00D60455"/>
    <w:rsid w:val="00D607BF"/>
    <w:rsid w:val="00D66D73"/>
    <w:rsid w:val="00D90136"/>
    <w:rsid w:val="00DB62AB"/>
    <w:rsid w:val="00DC1664"/>
    <w:rsid w:val="00DC4A96"/>
    <w:rsid w:val="00DE660A"/>
    <w:rsid w:val="00DE7A1E"/>
    <w:rsid w:val="00DF0DC7"/>
    <w:rsid w:val="00DF2AD7"/>
    <w:rsid w:val="00E16120"/>
    <w:rsid w:val="00E34253"/>
    <w:rsid w:val="00E37692"/>
    <w:rsid w:val="00E4272A"/>
    <w:rsid w:val="00E52820"/>
    <w:rsid w:val="00E57D94"/>
    <w:rsid w:val="00E65B4E"/>
    <w:rsid w:val="00E805D6"/>
    <w:rsid w:val="00E93241"/>
    <w:rsid w:val="00EA35A7"/>
    <w:rsid w:val="00EA3FE6"/>
    <w:rsid w:val="00EA7631"/>
    <w:rsid w:val="00EB1CDD"/>
    <w:rsid w:val="00ED0B24"/>
    <w:rsid w:val="00ED4DF8"/>
    <w:rsid w:val="00EF590D"/>
    <w:rsid w:val="00EF5C82"/>
    <w:rsid w:val="00F03730"/>
    <w:rsid w:val="00F13617"/>
    <w:rsid w:val="00F153FE"/>
    <w:rsid w:val="00F432A1"/>
    <w:rsid w:val="00F777A6"/>
    <w:rsid w:val="00F7799F"/>
    <w:rsid w:val="00FB2375"/>
    <w:rsid w:val="00FC1CAF"/>
    <w:rsid w:val="00FC2A61"/>
    <w:rsid w:val="00FC2F73"/>
    <w:rsid w:val="00FC6A30"/>
    <w:rsid w:val="00FF26D0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6B64"/>
    <w:rPr>
      <w:rFonts w:ascii="Calibri" w:eastAsia="Calibri" w:hAnsi="Calibri" w:cs="Times New Roman"/>
    </w:rPr>
  </w:style>
  <w:style w:type="paragraph" w:styleId="Kop1">
    <w:name w:val="heading 1"/>
    <w:basedOn w:val="stlParagraafKop"/>
    <w:next w:val="stlAgenda"/>
    <w:link w:val="Kop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Theme="majorEastAsia" w:cstheme="majorBidi"/>
      <w:bCs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after="0" w:line="255" w:lineRule="exact"/>
    </w:pPr>
    <w:rPr>
      <w:sz w:val="17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after="0" w:line="255" w:lineRule="exact"/>
    </w:pPr>
    <w:rPr>
      <w:b/>
      <w:caps/>
      <w:sz w:val="20"/>
    </w:rPr>
  </w:style>
  <w:style w:type="table" w:styleId="Tabelraster">
    <w:name w:val="Table Grid"/>
    <w:basedOn w:val="Standaardtabel"/>
    <w:uiPriority w:val="59"/>
    <w:rsid w:val="0081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5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Standaardalinea-lettertype"/>
    <w:uiPriority w:val="99"/>
    <w:unhideWhenUsed/>
    <w:rsid w:val="00953780"/>
    <w:rPr>
      <w:color w:val="0000FF" w:themeColor="hyperlink"/>
      <w:u w:val="single"/>
    </w:rPr>
  </w:style>
  <w:style w:type="paragraph" w:customStyle="1" w:styleId="stlDocumentTitel">
    <w:name w:val="stlDocumentTitel"/>
    <w:qFormat/>
    <w:rsid w:val="00687681"/>
    <w:pPr>
      <w:spacing w:after="0" w:line="383" w:lineRule="exact"/>
    </w:pPr>
    <w:rPr>
      <w:sz w:val="36"/>
    </w:rPr>
  </w:style>
  <w:style w:type="paragraph" w:customStyle="1" w:styleId="stlParagraafKop">
    <w:name w:val="stlParagraafKop"/>
    <w:next w:val="Standaard"/>
    <w:qFormat/>
    <w:rsid w:val="00DF0DC7"/>
    <w:pPr>
      <w:spacing w:after="0" w:line="255" w:lineRule="atLeast"/>
    </w:pPr>
    <w:rPr>
      <w:b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A37CF0"/>
    <w:rPr>
      <w:rFonts w:eastAsiaTheme="majorEastAsia" w:cstheme="majorBidi"/>
      <w:bCs/>
      <w:sz w:val="20"/>
      <w:szCs w:val="26"/>
    </w:rPr>
  </w:style>
  <w:style w:type="numbering" w:customStyle="1" w:styleId="Radboudumcagenda">
    <w:name w:val="Radboudumc_agenda"/>
    <w:basedOn w:val="Geenlijst"/>
    <w:uiPriority w:val="99"/>
    <w:rsid w:val="00A37CF0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37CF0"/>
    <w:rPr>
      <w:rFonts w:eastAsiaTheme="majorEastAsia" w:cstheme="majorBidi"/>
      <w:b/>
      <w:bCs/>
      <w:sz w:val="20"/>
      <w:szCs w:val="28"/>
    </w:rPr>
  </w:style>
  <w:style w:type="paragraph" w:customStyle="1" w:styleId="stlAgenda">
    <w:name w:val="stlAgenda"/>
    <w:basedOn w:val="Standaard"/>
    <w:qFormat/>
    <w:rsid w:val="00A37CF0"/>
    <w:pPr>
      <w:ind w:left="397"/>
    </w:pPr>
  </w:style>
  <w:style w:type="paragraph" w:customStyle="1" w:styleId="stlActielijst">
    <w:name w:val="stlActielijst"/>
    <w:basedOn w:val="Standaard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after="0" w:line="255" w:lineRule="exact"/>
    </w:pPr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character" w:customStyle="1" w:styleId="ClusterChar">
    <w:name w:val="Cluster Char"/>
    <w:basedOn w:val="Standaardalinea-lettertype"/>
    <w:link w:val="Cluster"/>
    <w:rsid w:val="00056B64"/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paragraph" w:customStyle="1" w:styleId="tekstindekop">
    <w:name w:val="tekst in de kop"/>
    <w:link w:val="tekstindekopChar"/>
    <w:rsid w:val="00056B64"/>
    <w:pPr>
      <w:spacing w:after="0" w:line="255" w:lineRule="exact"/>
    </w:pPr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character" w:customStyle="1" w:styleId="tekstindekopChar">
    <w:name w:val="tekst in de kop Char"/>
    <w:basedOn w:val="Standaardalinea-lettertype"/>
    <w:link w:val="tekstindekop"/>
    <w:rsid w:val="00056B64"/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96106"/>
    <w:rPr>
      <w:rFonts w:ascii="Calibri" w:eastAsia="Calibri" w:hAnsi="Calibri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36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Z437149</cp:lastModifiedBy>
  <cp:revision>12</cp:revision>
  <cp:lastPrinted>2018-06-19T14:40:00Z</cp:lastPrinted>
  <dcterms:created xsi:type="dcterms:W3CDTF">2018-06-13T12:01:00Z</dcterms:created>
  <dcterms:modified xsi:type="dcterms:W3CDTF">2018-06-19T14:41:00Z</dcterms:modified>
  <cp:category>Huisstijl</cp:category>
</cp:coreProperties>
</file>